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32754" w14:textId="2815B8F5" w:rsidR="006466BA" w:rsidRPr="001E7A0C" w:rsidRDefault="004B6838">
      <w:pPr>
        <w:spacing w:after="160" w:line="259" w:lineRule="auto"/>
        <w:jc w:val="center"/>
        <w:rPr>
          <w:rFonts w:asciiTheme="minorHAnsi" w:eastAsia="Aharoni" w:hAnsiTheme="minorHAnsi" w:cstheme="minorHAnsi"/>
          <w:b/>
          <w:sz w:val="94"/>
          <w:szCs w:val="72"/>
        </w:rPr>
      </w:pPr>
      <w:bookmarkStart w:id="0" w:name="_GoBack"/>
      <w:bookmarkEnd w:id="0"/>
      <w:r>
        <w:rPr>
          <w:rFonts w:asciiTheme="minorHAnsi" w:eastAsia="Aharoni" w:hAnsiTheme="minorHAnsi" w:cstheme="minorHAnsi"/>
          <w:b/>
          <w:noProof/>
          <w:sz w:val="94"/>
          <w:szCs w:val="72"/>
        </w:rPr>
        <w:drawing>
          <wp:anchor distT="0" distB="0" distL="114300" distR="114300" simplePos="0" relativeHeight="251661312" behindDoc="0" locked="0" layoutInCell="1" allowOverlap="1" wp14:anchorId="64656924" wp14:editId="2177C0BF">
            <wp:simplePos x="0" y="0"/>
            <wp:positionH relativeFrom="column">
              <wp:posOffset>274320</wp:posOffset>
            </wp:positionH>
            <wp:positionV relativeFrom="paragraph">
              <wp:posOffset>-30480</wp:posOffset>
            </wp:positionV>
            <wp:extent cx="1496060" cy="164528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lster UR Pro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77"/>
                    <a:stretch/>
                  </pic:blipFill>
                  <pic:spPr bwMode="auto">
                    <a:xfrm>
                      <a:off x="0" y="0"/>
                      <a:ext cx="1496060" cy="1645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153A">
        <w:rPr>
          <w:rFonts w:asciiTheme="minorHAnsi" w:eastAsia="Aharoni" w:hAnsiTheme="minorHAnsi" w:cstheme="minorHAnsi"/>
          <w:b/>
          <w:sz w:val="94"/>
          <w:szCs w:val="72"/>
        </w:rPr>
        <w:t>BRANCH</w:t>
      </w:r>
      <w:r w:rsidR="001E7A0C" w:rsidRPr="001E7A0C">
        <w:rPr>
          <w:rFonts w:asciiTheme="minorHAnsi" w:eastAsia="Aharoni" w:hAnsiTheme="minorHAnsi" w:cstheme="minorHAnsi"/>
          <w:b/>
          <w:sz w:val="94"/>
          <w:szCs w:val="72"/>
        </w:rPr>
        <w:t xml:space="preserve"> WELFARE OFFICER</w:t>
      </w:r>
    </w:p>
    <w:p w14:paraId="0DCBBB4F" w14:textId="77777777" w:rsidR="004B6838" w:rsidRPr="004B6838" w:rsidRDefault="004B6838">
      <w:pPr>
        <w:spacing w:after="160" w:line="259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0A42D5E2" w14:textId="0A2A24A0" w:rsidR="006466BA" w:rsidRPr="001E7A0C" w:rsidRDefault="005A153A">
      <w:pPr>
        <w:spacing w:after="160" w:line="259" w:lineRule="auto"/>
        <w:jc w:val="center"/>
        <w:rPr>
          <w:rFonts w:asciiTheme="minorHAnsi" w:hAnsiTheme="minorHAnsi" w:cstheme="minorHAnsi"/>
          <w:sz w:val="72"/>
          <w:szCs w:val="72"/>
        </w:rPr>
      </w:pPr>
      <w:r>
        <w:rPr>
          <w:rFonts w:asciiTheme="minorHAnsi" w:hAnsiTheme="minorHAnsi" w:cstheme="minorHAnsi"/>
          <w:noProof/>
          <w:sz w:val="72"/>
          <w:szCs w:val="72"/>
        </w:rPr>
        <w:drawing>
          <wp:inline distT="0" distB="0" distL="0" distR="0" wp14:anchorId="204BBE61" wp14:editId="4EC0A160">
            <wp:extent cx="3322320" cy="36274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erry for Match Programme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964" r="13090" b="26196"/>
                    <a:stretch/>
                  </pic:blipFill>
                  <pic:spPr bwMode="auto">
                    <a:xfrm>
                      <a:off x="0" y="0"/>
                      <a:ext cx="3344575" cy="36517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329A95" w14:textId="77777777" w:rsidR="00487C3A" w:rsidRPr="00487C3A" w:rsidRDefault="00487C3A">
      <w:pPr>
        <w:spacing w:after="160" w:line="259" w:lineRule="auto"/>
        <w:jc w:val="center"/>
        <w:rPr>
          <w:rFonts w:asciiTheme="minorHAnsi" w:eastAsia="Aharoni" w:hAnsiTheme="minorHAnsi" w:cstheme="minorHAnsi"/>
          <w:sz w:val="20"/>
          <w:szCs w:val="20"/>
        </w:rPr>
      </w:pPr>
    </w:p>
    <w:p w14:paraId="68CCB550" w14:textId="4EFBC7F3" w:rsidR="006466BA" w:rsidRPr="001E7A0C" w:rsidRDefault="001E7A0C">
      <w:pPr>
        <w:spacing w:after="160" w:line="259" w:lineRule="auto"/>
        <w:jc w:val="center"/>
        <w:rPr>
          <w:rFonts w:asciiTheme="minorHAnsi" w:hAnsiTheme="minorHAnsi" w:cstheme="minorHAnsi"/>
          <w:sz w:val="72"/>
          <w:szCs w:val="72"/>
        </w:rPr>
      </w:pPr>
      <w:r>
        <w:rPr>
          <w:rFonts w:asciiTheme="minorHAnsi" w:eastAsia="Aharoni" w:hAnsiTheme="minorHAnsi" w:cstheme="minorHAnsi"/>
          <w:sz w:val="72"/>
          <w:szCs w:val="72"/>
        </w:rPr>
        <w:t>Name:</w:t>
      </w:r>
      <w:r w:rsidR="002F61E1">
        <w:rPr>
          <w:rFonts w:asciiTheme="minorHAnsi" w:eastAsia="Aharoni" w:hAnsiTheme="minorHAnsi" w:cstheme="minorHAnsi"/>
          <w:sz w:val="72"/>
          <w:szCs w:val="72"/>
        </w:rPr>
        <w:t xml:space="preserve"> Kerry Spence</w:t>
      </w:r>
    </w:p>
    <w:p w14:paraId="1054A039" w14:textId="48F23916" w:rsidR="006466BA" w:rsidRPr="001E7A0C" w:rsidRDefault="001E7A0C">
      <w:pPr>
        <w:spacing w:line="259" w:lineRule="auto"/>
        <w:jc w:val="center"/>
        <w:rPr>
          <w:rFonts w:asciiTheme="minorHAnsi" w:hAnsiTheme="minorHAnsi" w:cstheme="minorHAnsi"/>
          <w:sz w:val="56"/>
          <w:szCs w:val="56"/>
        </w:rPr>
      </w:pPr>
      <w:r w:rsidRPr="001E7A0C">
        <w:rPr>
          <w:rFonts w:asciiTheme="minorHAnsi" w:eastAsia="Calibri" w:hAnsiTheme="minorHAnsi" w:cstheme="minorHAnsi"/>
          <w:b/>
          <w:bCs/>
          <w:sz w:val="56"/>
          <w:szCs w:val="56"/>
        </w:rPr>
        <w:t xml:space="preserve">Phone: </w:t>
      </w:r>
      <w:r w:rsidR="002F61E1">
        <w:rPr>
          <w:rFonts w:asciiTheme="minorHAnsi" w:eastAsia="Calibri" w:hAnsiTheme="minorHAnsi" w:cstheme="minorHAnsi"/>
          <w:b/>
          <w:bCs/>
          <w:sz w:val="56"/>
          <w:szCs w:val="56"/>
        </w:rPr>
        <w:t xml:space="preserve"> 0044 7767 168982</w:t>
      </w:r>
    </w:p>
    <w:p w14:paraId="19935C3D" w14:textId="221E3D8E" w:rsidR="006466BA" w:rsidRPr="001E7A0C" w:rsidRDefault="001E7A0C">
      <w:pPr>
        <w:spacing w:after="160" w:line="259" w:lineRule="auto"/>
        <w:jc w:val="center"/>
        <w:rPr>
          <w:rFonts w:asciiTheme="minorHAnsi" w:hAnsiTheme="minorHAnsi" w:cstheme="minorHAnsi"/>
          <w:sz w:val="56"/>
          <w:szCs w:val="56"/>
        </w:rPr>
      </w:pPr>
      <w:r w:rsidRPr="001E7A0C">
        <w:rPr>
          <w:rFonts w:asciiTheme="minorHAnsi" w:eastAsia="Calibri" w:hAnsiTheme="minorHAnsi" w:cstheme="minorHAnsi"/>
          <w:b/>
          <w:bCs/>
          <w:sz w:val="56"/>
          <w:szCs w:val="56"/>
        </w:rPr>
        <w:t xml:space="preserve">Email: </w:t>
      </w:r>
      <w:r w:rsidR="002F61E1">
        <w:rPr>
          <w:rFonts w:asciiTheme="minorHAnsi" w:eastAsia="Calibri" w:hAnsiTheme="minorHAnsi" w:cstheme="minorHAnsi"/>
          <w:b/>
          <w:bCs/>
          <w:sz w:val="56"/>
          <w:szCs w:val="56"/>
        </w:rPr>
        <w:t>kerry.spence@ulsterrugby.com</w:t>
      </w:r>
    </w:p>
    <w:p w14:paraId="4A0FC6B1" w14:textId="77777777" w:rsidR="006466BA" w:rsidRPr="001E7A0C" w:rsidRDefault="001E7A0C">
      <w:pPr>
        <w:jc w:val="center"/>
        <w:rPr>
          <w:rFonts w:asciiTheme="minorHAnsi" w:hAnsiTheme="minorHAnsi" w:cstheme="minorHAnsi"/>
          <w:sz w:val="36"/>
          <w:szCs w:val="36"/>
        </w:rPr>
      </w:pPr>
      <w:r w:rsidRPr="001E7A0C">
        <w:rPr>
          <w:rFonts w:asciiTheme="minorHAnsi" w:eastAsia="Calibri" w:hAnsiTheme="minorHAnsi" w:cstheme="minorHAnsi"/>
          <w:b/>
          <w:bCs/>
          <w:sz w:val="36"/>
          <w:szCs w:val="36"/>
        </w:rPr>
        <w:t>IRFU Safeguarding Officer</w:t>
      </w:r>
    </w:p>
    <w:p w14:paraId="5A464226" w14:textId="77777777" w:rsidR="001E7A0C" w:rsidRDefault="001E7A0C" w:rsidP="001E7A0C">
      <w:pPr>
        <w:spacing w:after="120" w:line="276" w:lineRule="auto"/>
        <w:jc w:val="center"/>
        <w:rPr>
          <w:rFonts w:asciiTheme="minorHAnsi" w:eastAsia="Calibri" w:hAnsiTheme="minorHAnsi" w:cstheme="minorHAnsi"/>
          <w:b/>
          <w:bCs/>
          <w:color w:val="0563C1"/>
          <w:sz w:val="36"/>
          <w:szCs w:val="36"/>
          <w:u w:val="single" w:color="0563C1"/>
        </w:rPr>
      </w:pPr>
      <w:r w:rsidRPr="001E7A0C">
        <w:rPr>
          <w:rFonts w:asciiTheme="minorHAnsi" w:eastAsia="Calibri" w:hAnsiTheme="minorHAnsi" w:cstheme="minorHAnsi"/>
          <w:b/>
          <w:bCs/>
          <w:sz w:val="36"/>
          <w:szCs w:val="36"/>
        </w:rPr>
        <w:t xml:space="preserve">Anne Marie Hughes: </w:t>
      </w:r>
      <w:hyperlink r:id="rId9" w:history="1">
        <w:r w:rsidRPr="007066F9">
          <w:rPr>
            <w:rFonts w:asciiTheme="minorHAnsi" w:eastAsia="Calibri" w:hAnsiTheme="minorHAnsi" w:cstheme="minorHAnsi"/>
            <w:bCs/>
            <w:color w:val="0563C1"/>
            <w:sz w:val="36"/>
            <w:szCs w:val="36"/>
            <w:u w:val="single" w:color="0563C1"/>
          </w:rPr>
          <w:t>safeguarding@irfu.ie</w:t>
        </w:r>
      </w:hyperlink>
    </w:p>
    <w:p w14:paraId="5464A171" w14:textId="6B0FE743" w:rsidR="006466BA" w:rsidRPr="001E7A0C" w:rsidRDefault="007066F9" w:rsidP="004B6838">
      <w:pPr>
        <w:spacing w:after="160" w:line="276" w:lineRule="auto"/>
        <w:rPr>
          <w:rFonts w:asciiTheme="minorHAnsi" w:hAnsiTheme="minorHAnsi" w:cstheme="minorHAnsi"/>
          <w:sz w:val="36"/>
          <w:szCs w:val="36"/>
        </w:rPr>
      </w:pPr>
      <w:r w:rsidRPr="00AD5C72">
        <w:rPr>
          <w:rFonts w:asciiTheme="minorHAnsi" w:hAnsiTheme="minorHAnsi" w:cstheme="minorHAnsi"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561CCF6B" wp14:editId="2A4E1A5B">
            <wp:simplePos x="0" y="0"/>
            <wp:positionH relativeFrom="margin">
              <wp:posOffset>5867400</wp:posOffset>
            </wp:positionH>
            <wp:positionV relativeFrom="paragraph">
              <wp:posOffset>59055</wp:posOffset>
            </wp:positionV>
            <wp:extent cx="685800" cy="666750"/>
            <wp:effectExtent l="0" t="0" r="0" b="0"/>
            <wp:wrapNone/>
            <wp:docPr id="100002" name="Picture 10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2316413" name="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D5C72">
        <w:rPr>
          <w:rFonts w:asciiTheme="minorHAnsi" w:hAnsiTheme="minorHAnsi" w:cstheme="minorHAnsi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0" wp14:anchorId="1155F0C6" wp14:editId="29029BFF">
            <wp:simplePos x="0" y="0"/>
            <wp:positionH relativeFrom="column">
              <wp:align>left</wp:align>
            </wp:positionH>
            <wp:positionV relativeFrom="paragraph">
              <wp:posOffset>9525</wp:posOffset>
            </wp:positionV>
            <wp:extent cx="1285875" cy="838200"/>
            <wp:effectExtent l="0" t="0" r="0" b="0"/>
            <wp:wrapTight wrapText="bothSides">
              <wp:wrapPolygon edited="0">
                <wp:start x="-389" y="0"/>
                <wp:lineTo x="-389" y="21340"/>
                <wp:lineTo x="21795" y="21340"/>
                <wp:lineTo x="21795" y="0"/>
                <wp:lineTo x="-389" y="0"/>
              </wp:wrapPolygon>
            </wp:wrapTight>
            <wp:docPr id="100003" name="Picture 10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3381038" name="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D5C72">
        <w:rPr>
          <w:rFonts w:asciiTheme="minorHAnsi" w:eastAsia="Aharoni" w:hAnsiTheme="minorHAnsi" w:cstheme="minorHAnsi"/>
          <w:color w:val="1F4E79"/>
          <w:sz w:val="36"/>
          <w:szCs w:val="36"/>
        </w:rPr>
        <w:t xml:space="preserve">Visit: </w:t>
      </w:r>
      <w:hyperlink r:id="rId12" w:history="1">
        <w:r w:rsidRPr="00AD5C72">
          <w:rPr>
            <w:rFonts w:asciiTheme="minorHAnsi" w:eastAsia="Aharoni" w:hAnsiTheme="minorHAnsi" w:cstheme="minorHAnsi"/>
            <w:color w:val="0563C1"/>
            <w:sz w:val="36"/>
            <w:szCs w:val="36"/>
            <w:u w:val="single" w:color="0563C1"/>
          </w:rPr>
          <w:t>www.irishrugby.ie/safeguarding</w:t>
        </w:r>
      </w:hyperlink>
      <w:r w:rsidRPr="00AD5C72">
        <w:rPr>
          <w:rFonts w:asciiTheme="minorHAnsi" w:eastAsia="Aharoni" w:hAnsiTheme="minorHAnsi" w:cstheme="minorHAnsi"/>
          <w:color w:val="1F4E79"/>
          <w:sz w:val="36"/>
          <w:szCs w:val="36"/>
        </w:rPr>
        <w:t xml:space="preserve"> </w:t>
      </w:r>
      <w:r>
        <w:rPr>
          <w:rFonts w:ascii="Aharoni" w:eastAsia="Aharoni" w:hAnsi="Aharoni" w:cs="Aharoni"/>
          <w:color w:val="1F4E79"/>
          <w:sz w:val="36"/>
          <w:szCs w:val="36"/>
        </w:rPr>
        <w:t xml:space="preserve">                                      or scan:</w:t>
      </w:r>
    </w:p>
    <w:sectPr w:rsidR="006466BA" w:rsidRPr="001E7A0C">
      <w:pgSz w:w="11906" w:h="16838"/>
      <w:pgMar w:top="720" w:right="720" w:bottom="72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haroni">
    <w:altName w:val="Arial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66BA"/>
    <w:rsid w:val="001E7A0C"/>
    <w:rsid w:val="002F61E1"/>
    <w:rsid w:val="00487C3A"/>
    <w:rsid w:val="004B6838"/>
    <w:rsid w:val="004F4610"/>
    <w:rsid w:val="0052250C"/>
    <w:rsid w:val="005A153A"/>
    <w:rsid w:val="006466BA"/>
    <w:rsid w:val="007066F9"/>
    <w:rsid w:val="0092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27CD5"/>
  <w15:docId w15:val="{D96BFFAC-E6CC-4BE3-AF94-1690AD352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7A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7A0C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F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F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hyperlink" Target="http://www.irishrugby.ie/safeguardin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hyperlink" Target="mailto:safeguarding@irfu.i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78935D405BB540A6D79AD8BB50A39C" ma:contentTypeVersion="11" ma:contentTypeDescription="Create a new document." ma:contentTypeScope="" ma:versionID="876ffa7b085a92f42cfce146a6c057be">
  <xsd:schema xmlns:xsd="http://www.w3.org/2001/XMLSchema" xmlns:xs="http://www.w3.org/2001/XMLSchema" xmlns:p="http://schemas.microsoft.com/office/2006/metadata/properties" xmlns:ns3="e60a7967-e787-4fba-8b84-f0fef0dd72c1" xmlns:ns4="d3996eab-684a-4994-bf90-e204ae895a11" targetNamespace="http://schemas.microsoft.com/office/2006/metadata/properties" ma:root="true" ma:fieldsID="ade4c688fea16c630f4ba3984bdb5ca1" ns3:_="" ns4:_="">
    <xsd:import namespace="e60a7967-e787-4fba-8b84-f0fef0dd72c1"/>
    <xsd:import namespace="d3996eab-684a-4994-bf90-e204ae895a1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a7967-e787-4fba-8b84-f0fef0dd72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996eab-684a-4994-bf90-e204ae895a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957FF9-BE35-481E-B9F4-1813F684D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a7967-e787-4fba-8b84-f0fef0dd72c1"/>
    <ds:schemaRef ds:uri="d3996eab-684a-4994-bf90-e204ae895a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7C0E18-F4EF-4C3A-ACB1-FE68D73932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61F11E-B620-44B7-8529-B2936AA0D2F7}">
  <ds:schemaRefs>
    <ds:schemaRef ds:uri="http://schemas.microsoft.com/office/2006/documentManagement/types"/>
    <ds:schemaRef ds:uri="e60a7967-e787-4fba-8b84-f0fef0dd72c1"/>
    <ds:schemaRef ds:uri="d3996eab-684a-4994-bf90-e204ae895a11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Spence</dc:creator>
  <cp:lastModifiedBy>Kerry Spence</cp:lastModifiedBy>
  <cp:revision>2</cp:revision>
  <dcterms:created xsi:type="dcterms:W3CDTF">2019-10-04T10:19:00Z</dcterms:created>
  <dcterms:modified xsi:type="dcterms:W3CDTF">2019-10-04T10:19:00Z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0x0101008778935D405BB540A6D79AD8BB50A39C</vt:lpwstr>
  </property>
</Properties>
</file>